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2" w:rsidRDefault="002356C2" w:rsidP="002356C2">
      <w:pPr>
        <w:jc w:val="both"/>
        <w:rPr>
          <w:b/>
        </w:rPr>
      </w:pPr>
      <w:r>
        <w:rPr>
          <w:b/>
        </w:rPr>
        <w:t xml:space="preserve"> Vnitřní režim ŠD ZŠ dr. Milady Horákové, Kopřivnice</w:t>
      </w:r>
    </w:p>
    <w:p w:rsidR="002356C2" w:rsidRDefault="002356C2" w:rsidP="002356C2">
      <w:pPr>
        <w:jc w:val="both"/>
        <w:rPr>
          <w:b/>
        </w:rPr>
      </w:pPr>
    </w:p>
    <w:p w:rsidR="002356C2" w:rsidRDefault="002356C2" w:rsidP="002356C2">
      <w:pPr>
        <w:jc w:val="both"/>
      </w:pPr>
      <w:r>
        <w:t xml:space="preserve">Žáci jsou prokazatelně seznámeni s řádem ŠD, poučeni o bezpečném chování v prostorách ŠD, školní jídelny, v šatně, tělocvičně a při činnostech mimo budovu školy. </w:t>
      </w:r>
    </w:p>
    <w:p w:rsidR="002356C2" w:rsidRDefault="002356C2" w:rsidP="002356C2">
      <w:pPr>
        <w:numPr>
          <w:ilvl w:val="0"/>
          <w:numId w:val="1"/>
        </w:numPr>
        <w:tabs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Provoz ŠD je zajištěn denně. </w:t>
      </w:r>
    </w:p>
    <w:p w:rsidR="002356C2" w:rsidRDefault="002356C2" w:rsidP="002356C2">
      <w:pPr>
        <w:numPr>
          <w:ilvl w:val="0"/>
          <w:numId w:val="1"/>
        </w:numPr>
        <w:tabs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Ráno od 6:00 h do 9:00 h, odpoledne od 11:40 h do 16:20 </w:t>
      </w:r>
      <w:proofErr w:type="spellStart"/>
      <w:r>
        <w:rPr>
          <w:b/>
          <w:color w:val="000000"/>
        </w:rPr>
        <w:t>h</w:t>
      </w:r>
      <w:proofErr w:type="spellEnd"/>
      <w:r>
        <w:rPr>
          <w:b/>
          <w:color w:val="000000"/>
        </w:rPr>
        <w:t xml:space="preserve">. </w:t>
      </w:r>
    </w:p>
    <w:p w:rsidR="002356C2" w:rsidRDefault="002356C2" w:rsidP="002356C2">
      <w:pPr>
        <w:numPr>
          <w:ilvl w:val="0"/>
          <w:numId w:val="1"/>
        </w:numPr>
        <w:jc w:val="both"/>
      </w:pPr>
      <w:r>
        <w:t xml:space="preserve">Při nevyzvednutí žáka do stanovené doby rodiči vychovatelka nejdříve podle možností informuje telefonicky rodiče žáka a osoby uvedené na přihlášce dítěte do ŠD, pokud je tento postup bezvýsledný: </w:t>
      </w:r>
    </w:p>
    <w:p w:rsidR="002356C2" w:rsidRDefault="002356C2" w:rsidP="002356C2">
      <w:pPr>
        <w:numPr>
          <w:ilvl w:val="0"/>
          <w:numId w:val="2"/>
        </w:numPr>
        <w:jc w:val="both"/>
      </w:pPr>
      <w:r>
        <w:t xml:space="preserve">na základě předchozí dohody s MÚ kontaktuje pracovníka sociální komise MÚ, </w:t>
      </w:r>
    </w:p>
    <w:p w:rsidR="002356C2" w:rsidRDefault="002356C2" w:rsidP="002356C2">
      <w:pPr>
        <w:numPr>
          <w:ilvl w:val="0"/>
          <w:numId w:val="2"/>
        </w:numPr>
        <w:tabs>
          <w:tab w:val="left" w:pos="2490"/>
        </w:tabs>
        <w:jc w:val="both"/>
        <w:rPr>
          <w:color w:val="000000"/>
        </w:rPr>
      </w:pPr>
      <w:r>
        <w:rPr>
          <w:color w:val="000000"/>
        </w:rPr>
        <w:t xml:space="preserve">požádá o pomoc městskou policii. </w:t>
      </w:r>
    </w:p>
    <w:p w:rsidR="002356C2" w:rsidRDefault="002356C2" w:rsidP="002356C2">
      <w:pPr>
        <w:numPr>
          <w:ilvl w:val="0"/>
          <w:numId w:val="1"/>
        </w:numPr>
        <w:tabs>
          <w:tab w:val="left" w:pos="8640"/>
        </w:tabs>
        <w:jc w:val="both"/>
      </w:pPr>
      <w:r>
        <w:t xml:space="preserve">Žáci přichází do šatny své třídy, kde se přezouvají, případně odkládají venkovní oblečení, a dále do učeben vymezených pro činnost ŠD. </w:t>
      </w:r>
    </w:p>
    <w:p w:rsidR="002356C2" w:rsidRDefault="002356C2" w:rsidP="002356C2">
      <w:pPr>
        <w:numPr>
          <w:ilvl w:val="0"/>
          <w:numId w:val="1"/>
        </w:numPr>
        <w:tabs>
          <w:tab w:val="left" w:pos="8640"/>
        </w:tabs>
        <w:jc w:val="both"/>
      </w:pPr>
      <w:r>
        <w:t xml:space="preserve">Do 7:45 h probíhají zájmové individuální nebo skupinové činnosti. Následně odchází žáci do vyučování. </w:t>
      </w:r>
    </w:p>
    <w:p w:rsidR="002356C2" w:rsidRDefault="002356C2" w:rsidP="002356C2">
      <w:pPr>
        <w:numPr>
          <w:ilvl w:val="0"/>
          <w:numId w:val="1"/>
        </w:numPr>
        <w:tabs>
          <w:tab w:val="left" w:pos="8640"/>
        </w:tabs>
        <w:jc w:val="both"/>
      </w:pPr>
      <w:r>
        <w:t xml:space="preserve">Pokud žákům začíná výuka později než v 8:00 h, pokračují v zájmových činnostech. </w:t>
      </w:r>
    </w:p>
    <w:p w:rsidR="002356C2" w:rsidRDefault="002356C2" w:rsidP="002356C2">
      <w:pPr>
        <w:numPr>
          <w:ilvl w:val="0"/>
          <w:numId w:val="1"/>
        </w:numPr>
        <w:tabs>
          <w:tab w:val="left" w:pos="8640"/>
        </w:tabs>
        <w:jc w:val="both"/>
      </w:pPr>
      <w:r>
        <w:t>Vychovatelka si na každý týden stanoví z řad žáků službu, která vykonává dílčí úkoly (např. otevírá šatnu žákům, kteří odchází dříve domů, pomáhá s úklidem učebny).</w:t>
      </w:r>
    </w:p>
    <w:p w:rsidR="002356C2" w:rsidRDefault="002356C2" w:rsidP="002356C2">
      <w:pPr>
        <w:numPr>
          <w:ilvl w:val="0"/>
          <w:numId w:val="1"/>
        </w:numPr>
        <w:tabs>
          <w:tab w:val="left" w:pos="8640"/>
        </w:tabs>
        <w:jc w:val="both"/>
        <w:rPr>
          <w:b/>
          <w:i/>
        </w:rPr>
      </w:pPr>
      <w:r>
        <w:rPr>
          <w:b/>
          <w:i/>
        </w:rPr>
        <w:t>Pohyb žáků a vzájemné předávání jsou organizačně zajištěny</w:t>
      </w:r>
      <w:r>
        <w:t xml:space="preserve">. Po ukončení ranních činností odvádí žáky vychovatelka do školy, po skončení vyučování přivádí žáky do prostor určených pro zájmové vzdělávání vyučující učitelka. Pokud je zaneprázdněna povinnostmi vyplývajícími z provozu školy, přichází pro žáky vychovatelka. K obědu odchází žáci s vychovatelkou, po jídle přechází do učebny ŠD samostatně. </w:t>
      </w:r>
      <w:r>
        <w:rPr>
          <w:b/>
          <w:i/>
        </w:rPr>
        <w:t xml:space="preserve">Bezpečnost je zajištěna pedagogickým dozorem vychovatelky na chodbě ŠD. </w:t>
      </w:r>
    </w:p>
    <w:p w:rsidR="002356C2" w:rsidRDefault="002356C2" w:rsidP="002356C2">
      <w:pPr>
        <w:numPr>
          <w:ilvl w:val="0"/>
          <w:numId w:val="3"/>
        </w:numPr>
        <w:tabs>
          <w:tab w:val="left" w:pos="8640"/>
        </w:tabs>
        <w:jc w:val="both"/>
      </w:pPr>
      <w:r>
        <w:t>Odchod žáků z družiny se řídí požadavky rodičů vymezenými na zápisním lístku. Aktuální změna je doložena písemnou formou (omluvný list je předán rodičům na zahajovací schůzce). Odchod žáka z ŠD je zaznamenáván.</w:t>
      </w:r>
    </w:p>
    <w:p w:rsidR="002356C2" w:rsidRDefault="002356C2" w:rsidP="002356C2">
      <w:pPr>
        <w:numPr>
          <w:ilvl w:val="0"/>
          <w:numId w:val="3"/>
        </w:numPr>
        <w:tabs>
          <w:tab w:val="left" w:pos="8640"/>
        </w:tabs>
        <w:jc w:val="both"/>
        <w:rPr>
          <w:b/>
          <w:i/>
        </w:rPr>
      </w:pPr>
      <w:r>
        <w:rPr>
          <w:b/>
          <w:i/>
        </w:rPr>
        <w:t xml:space="preserve">Vyzvedávání žáků je možné od skončení oběda do 13:00 hodin. Následně pak od 15:00 hodin. Rodiče si žáka vyzvednou osobně u vychovatelky. </w:t>
      </w:r>
    </w:p>
    <w:p w:rsidR="002356C2" w:rsidRDefault="002356C2" w:rsidP="002356C2">
      <w:pPr>
        <w:numPr>
          <w:ilvl w:val="0"/>
          <w:numId w:val="3"/>
        </w:numPr>
        <w:tabs>
          <w:tab w:val="left" w:pos="8640"/>
        </w:tabs>
        <w:jc w:val="both"/>
      </w:pPr>
      <w:r>
        <w:t>Vychovatelky nezodpovídají za bezpečnost žáka v případě jeho samovolného opuštění prostor ŠD (bez písemného sdělení rodičů nebo bez vědomí vychovatelky).</w:t>
      </w:r>
    </w:p>
    <w:p w:rsidR="002356C2" w:rsidRDefault="002356C2" w:rsidP="002356C2">
      <w:pPr>
        <w:jc w:val="both"/>
        <w:rPr>
          <w:i/>
        </w:rPr>
      </w:pPr>
    </w:p>
    <w:p w:rsidR="00BB687F" w:rsidRDefault="00BB687F"/>
    <w:sectPr w:rsidR="00BB687F" w:rsidSect="00BB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b w:val="0"/>
        <w:i w:val="0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6C2"/>
    <w:rsid w:val="002356C2"/>
    <w:rsid w:val="00BB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6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1778</Characters>
  <Application>Microsoft Office Word</Application>
  <DocSecurity>0</DocSecurity>
  <Lines>14</Lines>
  <Paragraphs>4</Paragraphs>
  <ScaleCrop>false</ScaleCrop>
  <Company>ATC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sekretarka_2</dc:creator>
  <cp:keywords/>
  <dc:description/>
  <cp:lastModifiedBy>sekretarka_2</cp:lastModifiedBy>
  <cp:revision>2</cp:revision>
  <dcterms:created xsi:type="dcterms:W3CDTF">2014-07-23T11:35:00Z</dcterms:created>
  <dcterms:modified xsi:type="dcterms:W3CDTF">2014-07-23T11:35:00Z</dcterms:modified>
</cp:coreProperties>
</file>